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7BF82" w14:textId="77777777" w:rsidR="00B350BD" w:rsidRPr="00BA2394" w:rsidRDefault="003D2EF5" w:rsidP="00BA2394">
      <w:pPr>
        <w:spacing w:line="360" w:lineRule="auto"/>
        <w:jc w:val="center"/>
        <w:rPr>
          <w:rFonts w:ascii="Arial" w:hAnsi="Arial" w:cs="Arial"/>
          <w:b/>
        </w:rPr>
      </w:pPr>
      <w:r w:rsidRPr="00BA2394">
        <w:rPr>
          <w:rFonts w:ascii="Arial" w:hAnsi="Arial" w:cs="Arial"/>
          <w:b/>
        </w:rPr>
        <w:t xml:space="preserve">TERMO DE </w:t>
      </w:r>
      <w:r w:rsidR="00BB7D98" w:rsidRPr="00BA2394">
        <w:rPr>
          <w:rFonts w:ascii="Arial" w:hAnsi="Arial" w:cs="Arial"/>
          <w:b/>
        </w:rPr>
        <w:t>COMPROMISSO E RESPONSABILIDADE</w:t>
      </w:r>
    </w:p>
    <w:p w14:paraId="1CE812E1" w14:textId="00350302" w:rsidR="00BB7D98" w:rsidRPr="00BA2394" w:rsidRDefault="00B350BD" w:rsidP="00BA239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A2394">
        <w:rPr>
          <w:rFonts w:ascii="Arial" w:hAnsi="Arial" w:cs="Arial"/>
        </w:rPr>
        <w:t>Eu,</w:t>
      </w:r>
      <w:r w:rsidR="00270590">
        <w:rPr>
          <w:rFonts w:ascii="Arial" w:hAnsi="Arial" w:cs="Arial"/>
        </w:rPr>
        <w:t xml:space="preserve"> </w:t>
      </w:r>
      <w:r w:rsidRPr="00BA2394">
        <w:rPr>
          <w:rFonts w:ascii="Arial" w:hAnsi="Arial" w:cs="Arial"/>
        </w:rPr>
        <w:t>________________</w:t>
      </w:r>
      <w:bookmarkStart w:id="0" w:name="_GoBack"/>
      <w:bookmarkEnd w:id="0"/>
      <w:r w:rsidRPr="00BA2394">
        <w:rPr>
          <w:rFonts w:ascii="Arial" w:hAnsi="Arial" w:cs="Arial"/>
        </w:rPr>
        <w:t>___________</w:t>
      </w:r>
      <w:r w:rsidR="000C6E70" w:rsidRPr="00BA2394">
        <w:rPr>
          <w:rFonts w:ascii="Arial" w:hAnsi="Arial" w:cs="Arial"/>
        </w:rPr>
        <w:t>_</w:t>
      </w:r>
      <w:r w:rsidR="003A61BC">
        <w:rPr>
          <w:rFonts w:ascii="Arial" w:hAnsi="Arial" w:cs="Arial"/>
        </w:rPr>
        <w:t>_</w:t>
      </w:r>
      <w:r w:rsidR="000C6E70" w:rsidRPr="00BA2394">
        <w:rPr>
          <w:rFonts w:ascii="Arial" w:hAnsi="Arial" w:cs="Arial"/>
        </w:rPr>
        <w:t>_____</w:t>
      </w:r>
      <w:r w:rsidRPr="00BA2394">
        <w:rPr>
          <w:rFonts w:ascii="Arial" w:hAnsi="Arial" w:cs="Arial"/>
        </w:rPr>
        <w:t>__</w:t>
      </w:r>
      <w:r w:rsidR="00AB790A">
        <w:rPr>
          <w:rFonts w:ascii="Arial" w:hAnsi="Arial" w:cs="Arial"/>
        </w:rPr>
        <w:t>____</w:t>
      </w:r>
      <w:r w:rsidR="00BF6C56">
        <w:rPr>
          <w:rFonts w:ascii="Arial" w:hAnsi="Arial" w:cs="Arial"/>
        </w:rPr>
        <w:t>_</w:t>
      </w:r>
      <w:r w:rsidR="003D2EF5" w:rsidRPr="00BA2394">
        <w:rPr>
          <w:rFonts w:ascii="Arial" w:hAnsi="Arial" w:cs="Arial"/>
        </w:rPr>
        <w:t>,</w:t>
      </w:r>
      <w:r w:rsidR="00BB7D98" w:rsidRPr="00BA2394">
        <w:rPr>
          <w:rFonts w:ascii="Arial" w:hAnsi="Arial" w:cs="Arial"/>
        </w:rPr>
        <w:t xml:space="preserve"> (estado civil), (nacionalidade),</w:t>
      </w:r>
      <w:r w:rsidR="003D2EF5" w:rsidRPr="00BA2394">
        <w:rPr>
          <w:rFonts w:ascii="Arial" w:hAnsi="Arial" w:cs="Arial"/>
        </w:rPr>
        <w:t xml:space="preserve"> inscrito no CPF </w:t>
      </w:r>
      <w:r w:rsidR="00AB790A">
        <w:rPr>
          <w:rFonts w:ascii="Arial" w:hAnsi="Arial" w:cs="Arial"/>
        </w:rPr>
        <w:t>sob o n.º ______________</w:t>
      </w:r>
      <w:r w:rsidR="007D1219">
        <w:rPr>
          <w:rFonts w:ascii="Arial" w:hAnsi="Arial" w:cs="Arial"/>
        </w:rPr>
        <w:t>____</w:t>
      </w:r>
      <w:r w:rsidR="00AB790A">
        <w:rPr>
          <w:rFonts w:ascii="Arial" w:hAnsi="Arial" w:cs="Arial"/>
        </w:rPr>
        <w:t>__</w:t>
      </w:r>
      <w:r w:rsidR="003D2EF5" w:rsidRPr="00BA2394">
        <w:rPr>
          <w:rFonts w:ascii="Arial" w:hAnsi="Arial" w:cs="Arial"/>
        </w:rPr>
        <w:t>,</w:t>
      </w:r>
      <w:r w:rsidR="00BB7D98" w:rsidRPr="00BA2394">
        <w:rPr>
          <w:rFonts w:ascii="Arial" w:hAnsi="Arial" w:cs="Arial"/>
        </w:rPr>
        <w:t xml:space="preserve"> </w:t>
      </w:r>
      <w:r w:rsidR="00F26371">
        <w:rPr>
          <w:rFonts w:ascii="Arial" w:hAnsi="Arial" w:cs="Arial"/>
        </w:rPr>
        <w:t xml:space="preserve">RG </w:t>
      </w:r>
      <w:r w:rsidR="00AB790A">
        <w:rPr>
          <w:rFonts w:ascii="Arial" w:hAnsi="Arial" w:cs="Arial"/>
        </w:rPr>
        <w:t>n.º ___</w:t>
      </w:r>
      <w:r w:rsidR="007D1219">
        <w:rPr>
          <w:rFonts w:ascii="Arial" w:hAnsi="Arial" w:cs="Arial"/>
        </w:rPr>
        <w:t>__</w:t>
      </w:r>
      <w:r w:rsidR="00AB790A">
        <w:rPr>
          <w:rFonts w:ascii="Arial" w:hAnsi="Arial" w:cs="Arial"/>
        </w:rPr>
        <w:t>_________________</w:t>
      </w:r>
      <w:r w:rsidR="00AB790A" w:rsidRPr="00BA2394">
        <w:rPr>
          <w:rFonts w:ascii="Arial" w:hAnsi="Arial" w:cs="Arial"/>
        </w:rPr>
        <w:t xml:space="preserve">, </w:t>
      </w:r>
      <w:r w:rsidR="00BB7D98" w:rsidRPr="00BA2394">
        <w:rPr>
          <w:rFonts w:ascii="Arial" w:hAnsi="Arial" w:cs="Arial"/>
        </w:rPr>
        <w:t xml:space="preserve">residente e domiciliado na </w:t>
      </w:r>
      <w:r w:rsidR="00AB790A">
        <w:rPr>
          <w:rFonts w:ascii="Arial" w:hAnsi="Arial" w:cs="Arial"/>
        </w:rPr>
        <w:t>_______________________</w:t>
      </w:r>
      <w:r w:rsidR="007D1219">
        <w:rPr>
          <w:rFonts w:ascii="Arial" w:hAnsi="Arial" w:cs="Arial"/>
        </w:rPr>
        <w:t>__________</w:t>
      </w:r>
      <w:r w:rsidR="00AB790A">
        <w:rPr>
          <w:rFonts w:ascii="Arial" w:hAnsi="Arial" w:cs="Arial"/>
        </w:rPr>
        <w:t>_</w:t>
      </w:r>
      <w:r w:rsidR="00BB7D98" w:rsidRPr="00BA2394">
        <w:rPr>
          <w:rFonts w:ascii="Arial" w:hAnsi="Arial" w:cs="Arial"/>
        </w:rPr>
        <w:t>__</w:t>
      </w:r>
      <w:r w:rsidR="00AB790A">
        <w:rPr>
          <w:rFonts w:ascii="Arial" w:hAnsi="Arial" w:cs="Arial"/>
        </w:rPr>
        <w:t xml:space="preserve">, n.º </w:t>
      </w:r>
      <w:r w:rsidR="007D1219">
        <w:rPr>
          <w:rFonts w:ascii="Arial" w:hAnsi="Arial" w:cs="Arial"/>
        </w:rPr>
        <w:t>__</w:t>
      </w:r>
      <w:r w:rsidR="00AB790A">
        <w:rPr>
          <w:rFonts w:ascii="Arial" w:hAnsi="Arial" w:cs="Arial"/>
        </w:rPr>
        <w:t>_____, na cidade de ___</w:t>
      </w:r>
      <w:r w:rsidR="00BB7D98" w:rsidRPr="00BA2394">
        <w:rPr>
          <w:rFonts w:ascii="Arial" w:hAnsi="Arial" w:cs="Arial"/>
        </w:rPr>
        <w:t>__</w:t>
      </w:r>
      <w:r w:rsidR="006969CB">
        <w:rPr>
          <w:rFonts w:ascii="Arial" w:hAnsi="Arial" w:cs="Arial"/>
        </w:rPr>
        <w:t>________</w:t>
      </w:r>
      <w:r w:rsidR="00877EC2">
        <w:rPr>
          <w:rFonts w:ascii="Arial" w:hAnsi="Arial" w:cs="Arial"/>
        </w:rPr>
        <w:t>___</w:t>
      </w:r>
      <w:r w:rsidR="00D72BC1">
        <w:rPr>
          <w:rFonts w:ascii="Arial" w:hAnsi="Arial" w:cs="Arial"/>
        </w:rPr>
        <w:t>_</w:t>
      </w:r>
      <w:r w:rsidR="00AB790A">
        <w:rPr>
          <w:rFonts w:ascii="Arial" w:hAnsi="Arial" w:cs="Arial"/>
        </w:rPr>
        <w:t>____, no Estado_</w:t>
      </w:r>
      <w:r w:rsidR="00D72BC1">
        <w:rPr>
          <w:rFonts w:ascii="Arial" w:hAnsi="Arial" w:cs="Arial"/>
        </w:rPr>
        <w:t>_</w:t>
      </w:r>
      <w:r w:rsidR="00877EC2">
        <w:rPr>
          <w:rFonts w:ascii="Arial" w:hAnsi="Arial" w:cs="Arial"/>
        </w:rPr>
        <w:t>____</w:t>
      </w:r>
      <w:r w:rsidR="00D72BC1">
        <w:rPr>
          <w:rFonts w:ascii="Arial" w:hAnsi="Arial" w:cs="Arial"/>
        </w:rPr>
        <w:t>_</w:t>
      </w:r>
      <w:r w:rsidR="007D1219">
        <w:rPr>
          <w:rFonts w:ascii="Arial" w:hAnsi="Arial" w:cs="Arial"/>
        </w:rPr>
        <w:t>_________________</w:t>
      </w:r>
      <w:r w:rsidR="00D72BC1">
        <w:rPr>
          <w:rFonts w:ascii="Arial" w:hAnsi="Arial" w:cs="Arial"/>
        </w:rPr>
        <w:t>___</w:t>
      </w:r>
      <w:r w:rsidR="00AB790A">
        <w:rPr>
          <w:rFonts w:ascii="Arial" w:hAnsi="Arial" w:cs="Arial"/>
        </w:rPr>
        <w:t>_</w:t>
      </w:r>
      <w:r w:rsidR="00BB7D98" w:rsidRPr="00BA2394">
        <w:rPr>
          <w:rFonts w:ascii="Arial" w:hAnsi="Arial" w:cs="Arial"/>
        </w:rPr>
        <w:t>.</w:t>
      </w:r>
    </w:p>
    <w:p w14:paraId="0E290C38" w14:textId="77777777" w:rsidR="00BB7D98" w:rsidRPr="00BA2394" w:rsidRDefault="00BB7D98" w:rsidP="00BA239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A2394">
        <w:rPr>
          <w:rFonts w:ascii="Arial" w:hAnsi="Arial" w:cs="Arial"/>
        </w:rPr>
        <w:t>Considerando que:</w:t>
      </w:r>
    </w:p>
    <w:p w14:paraId="57C688F3" w14:textId="5D543F54" w:rsidR="00BB7D98" w:rsidRPr="00E424A8" w:rsidRDefault="00BB7D98" w:rsidP="00903D95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jc w:val="both"/>
        <w:rPr>
          <w:rFonts w:ascii="Arial" w:hAnsi="Arial" w:cs="Arial"/>
        </w:rPr>
      </w:pPr>
      <w:r w:rsidRPr="00E424A8">
        <w:rPr>
          <w:rFonts w:ascii="Arial" w:hAnsi="Arial" w:cs="Arial"/>
        </w:rPr>
        <w:t xml:space="preserve">o </w:t>
      </w:r>
      <w:r w:rsidR="006D6443" w:rsidRPr="00E424A8">
        <w:rPr>
          <w:rFonts w:ascii="Arial" w:hAnsi="Arial" w:cs="Arial"/>
        </w:rPr>
        <w:t>P</w:t>
      </w:r>
      <w:r w:rsidRPr="00E424A8">
        <w:rPr>
          <w:rFonts w:ascii="Arial" w:hAnsi="Arial" w:cs="Arial"/>
        </w:rPr>
        <w:t xml:space="preserve">rojeto de </w:t>
      </w:r>
      <w:r w:rsidR="006D6443" w:rsidRPr="00E424A8">
        <w:rPr>
          <w:rFonts w:ascii="Arial" w:hAnsi="Arial" w:cs="Arial"/>
        </w:rPr>
        <w:t>Pesquisa</w:t>
      </w:r>
      <w:r w:rsidR="00BA2394" w:rsidRPr="00E424A8">
        <w:rPr>
          <w:rFonts w:ascii="Arial" w:hAnsi="Arial" w:cs="Arial"/>
        </w:rPr>
        <w:t xml:space="preserve"> intitulado ____</w:t>
      </w:r>
      <w:r w:rsidR="006969CB">
        <w:rPr>
          <w:rFonts w:ascii="Arial" w:hAnsi="Arial" w:cs="Arial"/>
        </w:rPr>
        <w:t>__________</w:t>
      </w:r>
      <w:r w:rsidR="00BA2394" w:rsidRPr="00E424A8">
        <w:rPr>
          <w:rFonts w:ascii="Arial" w:hAnsi="Arial" w:cs="Arial"/>
        </w:rPr>
        <w:t>____________________</w:t>
      </w:r>
      <w:r w:rsidR="006D6443" w:rsidRPr="00E424A8">
        <w:rPr>
          <w:rFonts w:ascii="Arial" w:hAnsi="Arial" w:cs="Arial"/>
        </w:rPr>
        <w:t>_</w:t>
      </w:r>
      <w:r w:rsidR="00BA2394" w:rsidRPr="00E424A8">
        <w:rPr>
          <w:rFonts w:ascii="Arial" w:hAnsi="Arial" w:cs="Arial"/>
        </w:rPr>
        <w:t>___</w:t>
      </w:r>
      <w:r w:rsidR="0013133B" w:rsidRPr="00E424A8">
        <w:rPr>
          <w:rFonts w:ascii="Arial" w:hAnsi="Arial" w:cs="Arial"/>
        </w:rPr>
        <w:t xml:space="preserve">, </w:t>
      </w:r>
      <w:r w:rsidRPr="00E424A8">
        <w:rPr>
          <w:rFonts w:ascii="Arial" w:hAnsi="Arial" w:cs="Arial"/>
        </w:rPr>
        <w:t>apresentado como requisito de participação no</w:t>
      </w:r>
      <w:r w:rsidR="008756DE" w:rsidRPr="00E424A8">
        <w:rPr>
          <w:rFonts w:ascii="Arial" w:hAnsi="Arial" w:cs="Arial"/>
        </w:rPr>
        <w:t xml:space="preserve"> Processo Seletivo do Mestrado Acadêmico em Virologia</w:t>
      </w:r>
      <w:r w:rsidR="00AC2F4B" w:rsidRPr="00E424A8">
        <w:rPr>
          <w:rFonts w:ascii="Arial" w:hAnsi="Arial" w:cs="Arial"/>
        </w:rPr>
        <w:t xml:space="preserve">/Universidade </w:t>
      </w:r>
      <w:proofErr w:type="spellStart"/>
      <w:r w:rsidR="00AC2F4B" w:rsidRPr="00E424A8">
        <w:rPr>
          <w:rFonts w:ascii="Arial" w:hAnsi="Arial" w:cs="Arial"/>
        </w:rPr>
        <w:t>Feevale</w:t>
      </w:r>
      <w:proofErr w:type="spellEnd"/>
      <w:r w:rsidR="008756DE" w:rsidRPr="00E424A8">
        <w:rPr>
          <w:rFonts w:ascii="Arial" w:hAnsi="Arial" w:cs="Arial"/>
        </w:rPr>
        <w:t xml:space="preserve"> -</w:t>
      </w:r>
      <w:r w:rsidRPr="00E424A8">
        <w:rPr>
          <w:rFonts w:ascii="Arial" w:hAnsi="Arial" w:cs="Arial"/>
        </w:rPr>
        <w:t xml:space="preserve"> Edital n.º </w:t>
      </w:r>
      <w:r w:rsidR="009D0DF4" w:rsidRPr="00DE48C7">
        <w:rPr>
          <w:rFonts w:ascii="Arial" w:hAnsi="Arial" w:cs="Arial"/>
        </w:rPr>
        <w:t>06</w:t>
      </w:r>
      <w:r w:rsidRPr="00DE48C7">
        <w:rPr>
          <w:rFonts w:ascii="Arial" w:hAnsi="Arial" w:cs="Arial"/>
        </w:rPr>
        <w:t>/20</w:t>
      </w:r>
      <w:r w:rsidR="009D0DF4" w:rsidRPr="00DE48C7">
        <w:rPr>
          <w:rFonts w:ascii="Arial" w:hAnsi="Arial" w:cs="Arial"/>
        </w:rPr>
        <w:t>20</w:t>
      </w:r>
      <w:r w:rsidRPr="00E424A8">
        <w:rPr>
          <w:rFonts w:ascii="Arial" w:hAnsi="Arial" w:cs="Arial"/>
        </w:rPr>
        <w:t xml:space="preserve"> – PROP</w:t>
      </w:r>
      <w:r w:rsidR="00AC2F4B" w:rsidRPr="00E424A8">
        <w:rPr>
          <w:rFonts w:ascii="Arial" w:hAnsi="Arial" w:cs="Arial"/>
        </w:rPr>
        <w:t>P</w:t>
      </w:r>
      <w:r w:rsidRPr="00E424A8">
        <w:rPr>
          <w:rFonts w:ascii="Arial" w:hAnsi="Arial" w:cs="Arial"/>
        </w:rPr>
        <w:t xml:space="preserve">EX, é aderente a linha de pesquisa </w:t>
      </w:r>
      <w:r w:rsidR="004154A4" w:rsidRPr="00E424A8">
        <w:rPr>
          <w:rFonts w:ascii="Arial" w:hAnsi="Arial" w:cs="Arial"/>
        </w:rPr>
        <w:t>_______________</w:t>
      </w:r>
      <w:r w:rsidR="003A61BC">
        <w:rPr>
          <w:rFonts w:ascii="Arial" w:hAnsi="Arial" w:cs="Arial"/>
        </w:rPr>
        <w:t>___________________</w:t>
      </w:r>
      <w:r w:rsidR="004154A4" w:rsidRPr="00E424A8">
        <w:rPr>
          <w:rFonts w:ascii="Arial" w:hAnsi="Arial" w:cs="Arial"/>
        </w:rPr>
        <w:t>______</w:t>
      </w:r>
      <w:r w:rsidR="00321D6C">
        <w:rPr>
          <w:rFonts w:ascii="Arial" w:hAnsi="Arial" w:cs="Arial"/>
        </w:rPr>
        <w:t>___,</w:t>
      </w:r>
      <w:r w:rsidR="004154A4" w:rsidRPr="00E424A8">
        <w:rPr>
          <w:rFonts w:ascii="Arial" w:hAnsi="Arial" w:cs="Arial"/>
        </w:rPr>
        <w:t xml:space="preserve"> </w:t>
      </w:r>
      <w:r w:rsidR="00321D6C">
        <w:rPr>
          <w:rFonts w:ascii="Arial" w:hAnsi="Arial" w:cs="Arial"/>
        </w:rPr>
        <w:t xml:space="preserve">foi elaborado no intuito de </w:t>
      </w:r>
      <w:r w:rsidR="00321D6C">
        <w:rPr>
          <w:rFonts w:ascii="Helvetica" w:hAnsi="Helvetica" w:cs="Helvetica"/>
          <w:lang w:eastAsia="pt-BR"/>
        </w:rPr>
        <w:t>ser desenvolvido como Projeto de Dissertação</w:t>
      </w:r>
      <w:r w:rsidR="00321D6C" w:rsidRPr="00BA2394">
        <w:rPr>
          <w:rFonts w:ascii="Arial" w:hAnsi="Arial" w:cs="Arial"/>
        </w:rPr>
        <w:t xml:space="preserve"> </w:t>
      </w:r>
      <w:r w:rsidR="00321D6C">
        <w:rPr>
          <w:rFonts w:ascii="Arial" w:hAnsi="Arial" w:cs="Arial"/>
        </w:rPr>
        <w:t xml:space="preserve">junto ao Mestrado Acadêmico em Virologia/Universidade </w:t>
      </w:r>
      <w:proofErr w:type="spellStart"/>
      <w:r w:rsidR="00321D6C">
        <w:rPr>
          <w:rFonts w:ascii="Arial" w:hAnsi="Arial" w:cs="Arial"/>
        </w:rPr>
        <w:t>Feevale</w:t>
      </w:r>
      <w:proofErr w:type="spellEnd"/>
      <w:r w:rsidR="00BD6C69">
        <w:rPr>
          <w:rFonts w:ascii="Arial" w:hAnsi="Arial" w:cs="Arial"/>
        </w:rPr>
        <w:t>,</w:t>
      </w:r>
      <w:r w:rsidR="00321D6C" w:rsidRPr="00E424A8">
        <w:rPr>
          <w:rFonts w:ascii="Arial" w:hAnsi="Arial" w:cs="Arial"/>
        </w:rPr>
        <w:t xml:space="preserve"> </w:t>
      </w:r>
      <w:r w:rsidRPr="00E424A8">
        <w:rPr>
          <w:rFonts w:ascii="Arial" w:hAnsi="Arial" w:cs="Arial"/>
        </w:rPr>
        <w:t xml:space="preserve">e </w:t>
      </w:r>
      <w:r w:rsidR="004154A4" w:rsidRPr="00E424A8">
        <w:rPr>
          <w:rFonts w:ascii="Arial" w:hAnsi="Arial" w:cs="Arial"/>
        </w:rPr>
        <w:t xml:space="preserve">sua elaboração </w:t>
      </w:r>
      <w:r w:rsidRPr="00E424A8">
        <w:rPr>
          <w:rFonts w:ascii="Arial" w:hAnsi="Arial" w:cs="Arial"/>
        </w:rPr>
        <w:t xml:space="preserve">contou com significativo apoio </w:t>
      </w:r>
      <w:r w:rsidR="0062327C" w:rsidRPr="00E424A8">
        <w:rPr>
          <w:rFonts w:ascii="Arial" w:hAnsi="Arial" w:cs="Arial"/>
        </w:rPr>
        <w:t>do orientador</w:t>
      </w:r>
      <w:r w:rsidR="00BD6C69">
        <w:rPr>
          <w:rFonts w:ascii="Arial" w:hAnsi="Arial" w:cs="Arial"/>
        </w:rPr>
        <w:t>,</w:t>
      </w:r>
      <w:r w:rsidR="00827060" w:rsidRPr="00E424A8">
        <w:rPr>
          <w:rFonts w:ascii="Arial" w:hAnsi="Arial" w:cs="Arial"/>
        </w:rPr>
        <w:t xml:space="preserve"> </w:t>
      </w:r>
      <w:proofErr w:type="spellStart"/>
      <w:r w:rsidR="00827060" w:rsidRPr="00E424A8">
        <w:rPr>
          <w:rFonts w:ascii="Arial" w:hAnsi="Arial" w:cs="Arial"/>
        </w:rPr>
        <w:t>Prof</w:t>
      </w:r>
      <w:proofErr w:type="spellEnd"/>
      <w:r w:rsidR="00827060" w:rsidRPr="00E424A8">
        <w:rPr>
          <w:rFonts w:ascii="Arial" w:hAnsi="Arial" w:cs="Arial"/>
        </w:rPr>
        <w:t>(a). Dr.____</w:t>
      </w:r>
      <w:r w:rsidR="003A61BC">
        <w:rPr>
          <w:rFonts w:ascii="Arial" w:hAnsi="Arial" w:cs="Arial"/>
        </w:rPr>
        <w:t>__</w:t>
      </w:r>
      <w:r w:rsidR="006969CB">
        <w:rPr>
          <w:rFonts w:ascii="Arial" w:hAnsi="Arial" w:cs="Arial"/>
        </w:rPr>
        <w:t>________</w:t>
      </w:r>
      <w:r w:rsidR="00827060" w:rsidRPr="00E424A8">
        <w:rPr>
          <w:rFonts w:ascii="Arial" w:hAnsi="Arial" w:cs="Arial"/>
        </w:rPr>
        <w:t>______________</w:t>
      </w:r>
      <w:r w:rsidR="00F65560">
        <w:rPr>
          <w:rFonts w:ascii="Arial" w:hAnsi="Arial" w:cs="Arial"/>
        </w:rPr>
        <w:t>, docente do Programa</w:t>
      </w:r>
      <w:r w:rsidR="0062327C" w:rsidRPr="00E424A8">
        <w:rPr>
          <w:rFonts w:ascii="Arial" w:hAnsi="Arial" w:cs="Arial"/>
        </w:rPr>
        <w:t>;</w:t>
      </w:r>
    </w:p>
    <w:p w14:paraId="599CA908" w14:textId="33159A97" w:rsidR="00E424A8" w:rsidRPr="00D34D83" w:rsidRDefault="00E424A8" w:rsidP="00903D95">
      <w:pPr>
        <w:pStyle w:val="PargrafodaLista"/>
        <w:numPr>
          <w:ilvl w:val="0"/>
          <w:numId w:val="1"/>
        </w:numPr>
        <w:spacing w:before="240" w:after="0" w:line="360" w:lineRule="auto"/>
        <w:ind w:left="284" w:firstLine="0"/>
        <w:contextualSpacing w:val="0"/>
        <w:jc w:val="both"/>
        <w:rPr>
          <w:rFonts w:ascii="Arial" w:hAnsi="Arial" w:cs="Arial"/>
        </w:rPr>
      </w:pPr>
      <w:proofErr w:type="gramStart"/>
      <w:r w:rsidRPr="00E424A8">
        <w:rPr>
          <w:rFonts w:ascii="Arial" w:hAnsi="Arial" w:cs="Arial"/>
        </w:rPr>
        <w:t>o</w:t>
      </w:r>
      <w:proofErr w:type="gramEnd"/>
      <w:r w:rsidRPr="00E424A8">
        <w:rPr>
          <w:rFonts w:ascii="Arial" w:hAnsi="Arial" w:cs="Arial"/>
        </w:rPr>
        <w:t xml:space="preserve"> Projeto de Pesquisa</w:t>
      </w:r>
      <w:r w:rsidR="00D34D83">
        <w:rPr>
          <w:rFonts w:ascii="Arial" w:hAnsi="Arial" w:cs="Arial"/>
        </w:rPr>
        <w:t>/Diss</w:t>
      </w:r>
      <w:r w:rsidRPr="00E424A8">
        <w:rPr>
          <w:rFonts w:ascii="Arial" w:hAnsi="Arial" w:cs="Arial"/>
        </w:rPr>
        <w:t>ertação _________</w:t>
      </w:r>
      <w:r w:rsidR="003A61BC">
        <w:rPr>
          <w:rFonts w:ascii="Arial" w:hAnsi="Arial" w:cs="Arial"/>
        </w:rPr>
        <w:t>________________</w:t>
      </w:r>
      <w:r w:rsidRPr="00E424A8">
        <w:rPr>
          <w:rFonts w:ascii="Arial" w:hAnsi="Arial" w:cs="Arial"/>
        </w:rPr>
        <w:t xml:space="preserve">___________ necessitará da infraestrutura da </w:t>
      </w:r>
      <w:proofErr w:type="spellStart"/>
      <w:r w:rsidRPr="00E424A8">
        <w:rPr>
          <w:rFonts w:ascii="Arial" w:hAnsi="Arial" w:cs="Arial"/>
        </w:rPr>
        <w:t>Aspeur</w:t>
      </w:r>
      <w:proofErr w:type="spellEnd"/>
      <w:r w:rsidRPr="00E424A8">
        <w:rPr>
          <w:rFonts w:ascii="Arial" w:hAnsi="Arial" w:cs="Arial"/>
        </w:rPr>
        <w:t>/</w:t>
      </w:r>
      <w:proofErr w:type="spellStart"/>
      <w:r w:rsidRPr="00E424A8">
        <w:rPr>
          <w:rFonts w:ascii="Arial" w:hAnsi="Arial" w:cs="Arial"/>
        </w:rPr>
        <w:t>Feevale</w:t>
      </w:r>
      <w:proofErr w:type="spellEnd"/>
      <w:r w:rsidRPr="00E424A8">
        <w:rPr>
          <w:rFonts w:ascii="Arial" w:hAnsi="Arial" w:cs="Arial"/>
        </w:rPr>
        <w:t xml:space="preserve"> para atingir os fins a que se propõe.</w:t>
      </w:r>
    </w:p>
    <w:p w14:paraId="41662BED" w14:textId="6DD544CE" w:rsidR="0062327C" w:rsidRDefault="0062327C" w:rsidP="00BA239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A2394">
        <w:rPr>
          <w:rFonts w:ascii="Arial" w:hAnsi="Arial" w:cs="Arial"/>
        </w:rPr>
        <w:tab/>
        <w:t xml:space="preserve">Concordo </w:t>
      </w:r>
      <w:r w:rsidR="00E424A8">
        <w:rPr>
          <w:rFonts w:ascii="Arial" w:hAnsi="Arial" w:cs="Arial"/>
        </w:rPr>
        <w:t xml:space="preserve">e </w:t>
      </w:r>
      <w:r w:rsidR="00C71DEF">
        <w:rPr>
          <w:rFonts w:ascii="Arial" w:hAnsi="Arial" w:cs="Arial"/>
        </w:rPr>
        <w:t xml:space="preserve">me </w:t>
      </w:r>
      <w:r w:rsidR="00E424A8">
        <w:rPr>
          <w:rFonts w:ascii="Arial" w:hAnsi="Arial" w:cs="Arial"/>
        </w:rPr>
        <w:t xml:space="preserve">comprometo </w:t>
      </w:r>
      <w:r w:rsidRPr="00BA2394">
        <w:rPr>
          <w:rFonts w:ascii="Arial" w:hAnsi="Arial" w:cs="Arial"/>
        </w:rPr>
        <w:t xml:space="preserve">em não utilizar o </w:t>
      </w:r>
      <w:r w:rsidR="00E424A8">
        <w:rPr>
          <w:rFonts w:ascii="Arial" w:hAnsi="Arial" w:cs="Arial"/>
        </w:rPr>
        <w:t>P</w:t>
      </w:r>
      <w:r w:rsidRPr="00BA2394">
        <w:rPr>
          <w:rFonts w:ascii="Arial" w:hAnsi="Arial" w:cs="Arial"/>
        </w:rPr>
        <w:t>rojeto</w:t>
      </w:r>
      <w:r w:rsidR="008756DE" w:rsidRPr="00BA2394">
        <w:rPr>
          <w:rFonts w:ascii="Arial" w:hAnsi="Arial" w:cs="Arial"/>
        </w:rPr>
        <w:t xml:space="preserve"> </w:t>
      </w:r>
      <w:r w:rsidR="00E424A8">
        <w:rPr>
          <w:rFonts w:ascii="Arial" w:hAnsi="Arial" w:cs="Arial"/>
        </w:rPr>
        <w:t>de Pesquisa</w:t>
      </w:r>
      <w:r w:rsidR="00424C93">
        <w:rPr>
          <w:rFonts w:ascii="Arial" w:hAnsi="Arial" w:cs="Arial"/>
        </w:rPr>
        <w:t>/Dissertação</w:t>
      </w:r>
      <w:r w:rsidR="00E424A8">
        <w:rPr>
          <w:rFonts w:ascii="Arial" w:hAnsi="Arial" w:cs="Arial"/>
        </w:rPr>
        <w:t xml:space="preserve"> </w:t>
      </w:r>
      <w:proofErr w:type="gramStart"/>
      <w:r w:rsidR="00E424A8">
        <w:rPr>
          <w:rFonts w:ascii="Arial" w:hAnsi="Arial" w:cs="Arial"/>
        </w:rPr>
        <w:t>intitulado</w:t>
      </w:r>
      <w:proofErr w:type="gramEnd"/>
      <w:r w:rsidR="00204263">
        <w:rPr>
          <w:rFonts w:ascii="Arial" w:hAnsi="Arial" w:cs="Arial"/>
        </w:rPr>
        <w:t xml:space="preserve"> ______</w:t>
      </w:r>
      <w:r w:rsidR="0026676B">
        <w:rPr>
          <w:rFonts w:ascii="Arial" w:hAnsi="Arial" w:cs="Arial"/>
        </w:rPr>
        <w:t>________</w:t>
      </w:r>
      <w:r w:rsidR="00204263">
        <w:rPr>
          <w:rFonts w:ascii="Arial" w:hAnsi="Arial" w:cs="Arial"/>
        </w:rPr>
        <w:t>___</w:t>
      </w:r>
      <w:r w:rsidR="003A61BC">
        <w:rPr>
          <w:rFonts w:ascii="Arial" w:hAnsi="Arial" w:cs="Arial"/>
        </w:rPr>
        <w:t>_________________________________</w:t>
      </w:r>
      <w:r w:rsidR="00204263">
        <w:rPr>
          <w:rFonts w:ascii="Arial" w:hAnsi="Arial" w:cs="Arial"/>
        </w:rPr>
        <w:t>__________</w:t>
      </w:r>
      <w:r w:rsidRPr="00BA2394">
        <w:rPr>
          <w:rFonts w:ascii="Arial" w:hAnsi="Arial" w:cs="Arial"/>
        </w:rPr>
        <w:t xml:space="preserve"> </w:t>
      </w:r>
      <w:r w:rsidR="00307BAC">
        <w:rPr>
          <w:rFonts w:ascii="Arial" w:hAnsi="Arial" w:cs="Arial"/>
        </w:rPr>
        <w:t xml:space="preserve">em outro </w:t>
      </w:r>
      <w:r w:rsidR="0026676B" w:rsidRPr="0026676B">
        <w:rPr>
          <w:rFonts w:ascii="Arial" w:hAnsi="Arial" w:cs="Arial"/>
        </w:rPr>
        <w:t>Curso e/ou Programa de Pós-Graduação e/ou Pesquisa, desta ou de outras institu</w:t>
      </w:r>
      <w:r w:rsidR="0026676B">
        <w:rPr>
          <w:rFonts w:ascii="Arial" w:hAnsi="Arial" w:cs="Arial"/>
        </w:rPr>
        <w:t>ições, no Brasil ou no exterior</w:t>
      </w:r>
      <w:r w:rsidR="00DD3067">
        <w:rPr>
          <w:rFonts w:ascii="Arial" w:hAnsi="Arial" w:cs="Arial"/>
        </w:rPr>
        <w:t>;</w:t>
      </w:r>
      <w:r w:rsidR="008756DE" w:rsidRPr="00BA2394">
        <w:rPr>
          <w:rFonts w:ascii="Arial" w:hAnsi="Arial" w:cs="Arial"/>
        </w:rPr>
        <w:t xml:space="preserve"> bem como assumo o compromisso de</w:t>
      </w:r>
      <w:r w:rsidR="00BA2394" w:rsidRPr="00BA2394">
        <w:rPr>
          <w:rFonts w:ascii="Arial" w:hAnsi="Arial" w:cs="Arial"/>
        </w:rPr>
        <w:t xml:space="preserve"> não fornecer ou tornar disponível quaisquer informações, dados ou trabalhos</w:t>
      </w:r>
      <w:r w:rsidR="008756DE" w:rsidRPr="00BA2394">
        <w:rPr>
          <w:rFonts w:ascii="Arial" w:hAnsi="Arial" w:cs="Arial"/>
        </w:rPr>
        <w:t xml:space="preserve"> </w:t>
      </w:r>
      <w:r w:rsidR="00BA2394">
        <w:rPr>
          <w:rFonts w:ascii="Arial" w:hAnsi="Arial" w:cs="Arial"/>
        </w:rPr>
        <w:t>relacionados ao projeto.</w:t>
      </w:r>
    </w:p>
    <w:p w14:paraId="07AFE7F6" w14:textId="77777777" w:rsidR="00BA2394" w:rsidRDefault="00BA2394" w:rsidP="00BA239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Declaro, ainda, estar ciente de que a inobservância do compromisso assumido neste documento ensejará na aplicação das sanções cabíveis.</w:t>
      </w:r>
    </w:p>
    <w:p w14:paraId="184D2675" w14:textId="77777777" w:rsidR="00702C48" w:rsidRDefault="00BA2394" w:rsidP="00702C4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Este Termo de Compromisso e Responsabilidade é expressão da verdade e por ele respondo integralmente.</w:t>
      </w:r>
    </w:p>
    <w:p w14:paraId="16CB83EE" w14:textId="0796493A" w:rsidR="00BA2394" w:rsidRDefault="00BA2394" w:rsidP="00702C48">
      <w:pPr>
        <w:spacing w:before="100" w:beforeAutospacing="1" w:after="100" w:afterAutospacing="1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Novo Hamburgo, </w:t>
      </w:r>
      <w:r w:rsidR="003A61BC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de </w:t>
      </w:r>
      <w:r w:rsidR="003A61BC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3A61BC">
        <w:rPr>
          <w:rFonts w:ascii="Arial" w:hAnsi="Arial" w:cs="Arial"/>
        </w:rPr>
        <w:t>2___</w:t>
      </w:r>
      <w:r>
        <w:rPr>
          <w:rFonts w:ascii="Arial" w:hAnsi="Arial" w:cs="Arial"/>
        </w:rPr>
        <w:t>.</w:t>
      </w:r>
    </w:p>
    <w:p w14:paraId="0BDAE653" w14:textId="24939996" w:rsidR="0062327C" w:rsidRDefault="00BA2394" w:rsidP="00ED2A7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3A61B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</w:t>
      </w:r>
    </w:p>
    <w:p w14:paraId="1EDE2C1C" w14:textId="44A5D850" w:rsidR="00421709" w:rsidRPr="00BA2394" w:rsidRDefault="00ED2A78" w:rsidP="00702C48">
      <w:pPr>
        <w:tabs>
          <w:tab w:val="left" w:pos="3180"/>
          <w:tab w:val="center" w:pos="4252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nome</w:t>
      </w:r>
      <w:proofErr w:type="gramEnd"/>
      <w:r>
        <w:rPr>
          <w:rFonts w:ascii="Arial" w:hAnsi="Arial" w:cs="Arial"/>
        </w:rPr>
        <w:t xml:space="preserve"> e assinatura do candidato)</w:t>
      </w:r>
    </w:p>
    <w:sectPr w:rsidR="00421709" w:rsidRPr="00BA23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CA7E9" w14:textId="77777777" w:rsidR="00814753" w:rsidRDefault="00814753" w:rsidP="006B6404">
      <w:pPr>
        <w:spacing w:after="0" w:line="240" w:lineRule="auto"/>
      </w:pPr>
      <w:r>
        <w:separator/>
      </w:r>
    </w:p>
  </w:endnote>
  <w:endnote w:type="continuationSeparator" w:id="0">
    <w:p w14:paraId="01E3B358" w14:textId="77777777" w:rsidR="00814753" w:rsidRDefault="00814753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F6C28" w14:textId="77777777" w:rsidR="006B6404" w:rsidRDefault="006B6404" w:rsidP="00693D8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9EDD7" w14:textId="77777777" w:rsidR="00814753" w:rsidRDefault="00814753" w:rsidP="006B6404">
      <w:pPr>
        <w:spacing w:after="0" w:line="240" w:lineRule="auto"/>
      </w:pPr>
      <w:r>
        <w:separator/>
      </w:r>
    </w:p>
  </w:footnote>
  <w:footnote w:type="continuationSeparator" w:id="0">
    <w:p w14:paraId="7103C8C5" w14:textId="77777777" w:rsidR="00814753" w:rsidRDefault="00814753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32B5" w14:textId="67A67A42" w:rsidR="00C409FD" w:rsidRDefault="00B92604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AD3055" wp14:editId="15144D3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14:paraId="732818F3" w14:textId="77777777" w:rsidR="006B6404" w:rsidRDefault="006B6404">
    <w:pPr>
      <w:pStyle w:val="Cabealho"/>
    </w:pPr>
  </w:p>
  <w:p w14:paraId="64522241" w14:textId="77777777" w:rsidR="00C409FD" w:rsidRDefault="00C409FD">
    <w:pPr>
      <w:pStyle w:val="Cabealho"/>
    </w:pPr>
  </w:p>
  <w:p w14:paraId="3DF8FABE" w14:textId="77777777" w:rsidR="00C409FD" w:rsidRDefault="00C409FD">
    <w:pPr>
      <w:pStyle w:val="Cabealho"/>
    </w:pPr>
  </w:p>
  <w:p w14:paraId="13B830C7" w14:textId="77777777" w:rsidR="00C409FD" w:rsidRDefault="00C409FD">
    <w:pPr>
      <w:pStyle w:val="Cabealho"/>
    </w:pPr>
  </w:p>
  <w:p w14:paraId="1C340F66" w14:textId="77777777"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2395"/>
    <w:multiLevelType w:val="hybridMultilevel"/>
    <w:tmpl w:val="1666C902"/>
    <w:lvl w:ilvl="0" w:tplc="EF2AA8B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02961"/>
    <w:rsid w:val="000073D8"/>
    <w:rsid w:val="000C6E70"/>
    <w:rsid w:val="000E1717"/>
    <w:rsid w:val="000E2C1F"/>
    <w:rsid w:val="00122BA3"/>
    <w:rsid w:val="0013133B"/>
    <w:rsid w:val="00150017"/>
    <w:rsid w:val="00204263"/>
    <w:rsid w:val="002061E8"/>
    <w:rsid w:val="00250160"/>
    <w:rsid w:val="0026676B"/>
    <w:rsid w:val="00270590"/>
    <w:rsid w:val="002803CC"/>
    <w:rsid w:val="002D441A"/>
    <w:rsid w:val="00307BAC"/>
    <w:rsid w:val="0031696A"/>
    <w:rsid w:val="00321D6C"/>
    <w:rsid w:val="003A61BC"/>
    <w:rsid w:val="003D2EF5"/>
    <w:rsid w:val="003D382C"/>
    <w:rsid w:val="00404193"/>
    <w:rsid w:val="004154A4"/>
    <w:rsid w:val="0042093C"/>
    <w:rsid w:val="00421709"/>
    <w:rsid w:val="00424C93"/>
    <w:rsid w:val="004D379F"/>
    <w:rsid w:val="005C1775"/>
    <w:rsid w:val="005C7B47"/>
    <w:rsid w:val="005D17F2"/>
    <w:rsid w:val="005D2535"/>
    <w:rsid w:val="0062327C"/>
    <w:rsid w:val="0065742C"/>
    <w:rsid w:val="00693D8D"/>
    <w:rsid w:val="006969CB"/>
    <w:rsid w:val="006B6404"/>
    <w:rsid w:val="006D6443"/>
    <w:rsid w:val="00702C48"/>
    <w:rsid w:val="00712D25"/>
    <w:rsid w:val="00714660"/>
    <w:rsid w:val="007176B0"/>
    <w:rsid w:val="0078490F"/>
    <w:rsid w:val="007A5431"/>
    <w:rsid w:val="007A5810"/>
    <w:rsid w:val="007D1219"/>
    <w:rsid w:val="00814753"/>
    <w:rsid w:val="00827060"/>
    <w:rsid w:val="008756DE"/>
    <w:rsid w:val="00877EC2"/>
    <w:rsid w:val="008F7956"/>
    <w:rsid w:val="00903D95"/>
    <w:rsid w:val="009B5CE4"/>
    <w:rsid w:val="009D0DF4"/>
    <w:rsid w:val="00AB790A"/>
    <w:rsid w:val="00AC2F4B"/>
    <w:rsid w:val="00B350BD"/>
    <w:rsid w:val="00B53E38"/>
    <w:rsid w:val="00B92604"/>
    <w:rsid w:val="00BA2394"/>
    <w:rsid w:val="00BB7D98"/>
    <w:rsid w:val="00BD6C69"/>
    <w:rsid w:val="00BF6C56"/>
    <w:rsid w:val="00C044EF"/>
    <w:rsid w:val="00C048EF"/>
    <w:rsid w:val="00C3280C"/>
    <w:rsid w:val="00C409FD"/>
    <w:rsid w:val="00C71DEF"/>
    <w:rsid w:val="00C87EBE"/>
    <w:rsid w:val="00C94C58"/>
    <w:rsid w:val="00D205E3"/>
    <w:rsid w:val="00D34D83"/>
    <w:rsid w:val="00D72BC1"/>
    <w:rsid w:val="00DD3067"/>
    <w:rsid w:val="00DE48C7"/>
    <w:rsid w:val="00E424A8"/>
    <w:rsid w:val="00E64067"/>
    <w:rsid w:val="00EA78A4"/>
    <w:rsid w:val="00ED2A78"/>
    <w:rsid w:val="00F26371"/>
    <w:rsid w:val="00F65560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16C0C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A2394"/>
    <w:pPr>
      <w:widowControl w:val="0"/>
      <w:spacing w:line="240" w:lineRule="auto"/>
    </w:pPr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A2394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2637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371"/>
    <w:pPr>
      <w:widowControl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371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4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66ED-EBD0-4394-920D-EC2A524B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10</cp:revision>
  <cp:lastPrinted>2015-02-09T17:36:00Z</cp:lastPrinted>
  <dcterms:created xsi:type="dcterms:W3CDTF">2020-02-27T13:33:00Z</dcterms:created>
  <dcterms:modified xsi:type="dcterms:W3CDTF">2020-03-11T13:25:00Z</dcterms:modified>
</cp:coreProperties>
</file>